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Дело 5</w:t>
      </w:r>
      <w:r>
        <w:rPr>
          <w:rFonts w:ascii="Times New Roman" w:eastAsia="Times New Roman" w:hAnsi="Times New Roman" w:cs="Times New Roman"/>
          <w:sz w:val="25"/>
          <w:szCs w:val="25"/>
        </w:rPr>
        <w:t>-504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0067-01-2024-002012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right="26" w:firstLine="567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10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ind w:right="26" w:firstLine="567"/>
        <w:rPr>
          <w:sz w:val="25"/>
          <w:szCs w:val="25"/>
        </w:rPr>
      </w:pPr>
    </w:p>
    <w:p>
      <w:pPr>
        <w:spacing w:before="0" w:after="0"/>
        <w:ind w:right="26" w:firstLine="60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402,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ва </w:t>
      </w:r>
      <w:r>
        <w:rPr>
          <w:rStyle w:val="cat-UserDefinedgrp-3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ранее привлекавшего</w:t>
      </w:r>
      <w:r>
        <w:rPr>
          <w:rFonts w:ascii="Times New Roman" w:eastAsia="Times New Roman" w:hAnsi="Times New Roman" w:cs="Times New Roman"/>
          <w:sz w:val="25"/>
          <w:szCs w:val="25"/>
        </w:rPr>
        <w:t>ся к административной ответственности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right="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6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В.В. </w:t>
      </w:r>
      <w:r>
        <w:rPr>
          <w:rFonts w:ascii="Times New Roman" w:eastAsia="Times New Roman" w:hAnsi="Times New Roman" w:cs="Times New Roman"/>
          <w:sz w:val="25"/>
          <w:szCs w:val="25"/>
        </w:rPr>
        <w:t>не уплатил в установленны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законом сро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 штраф в размере </w:t>
      </w:r>
      <w:r>
        <w:rPr>
          <w:rStyle w:val="cat-UserDefinedgrp-38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нарушении </w:t>
      </w:r>
      <w:r>
        <w:rPr>
          <w:rStyle w:val="cat-UserDefinedgrp-37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ступившего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лу </w:t>
      </w:r>
      <w:r>
        <w:rPr>
          <w:rStyle w:val="cat-UserDefinedgrp-1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позднее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Игнатье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В.В.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</w:t>
      </w:r>
      <w:r>
        <w:rPr>
          <w:rFonts w:ascii="Times New Roman" w:eastAsia="Times New Roman" w:hAnsi="Times New Roman" w:cs="Times New Roman"/>
          <w:sz w:val="25"/>
          <w:szCs w:val="25"/>
        </w:rPr>
        <w:t>ер</w:t>
      </w:r>
      <w:r>
        <w:rPr>
          <w:rFonts w:ascii="Times New Roman" w:eastAsia="Times New Roman" w:hAnsi="Times New Roman" w:cs="Times New Roman"/>
          <w:sz w:val="25"/>
          <w:szCs w:val="25"/>
        </w:rPr>
        <w:t>жд</w:t>
      </w:r>
      <w:r>
        <w:rPr>
          <w:rFonts w:ascii="Times New Roman" w:eastAsia="Times New Roman" w:hAnsi="Times New Roman" w:cs="Times New Roman"/>
          <w:sz w:val="25"/>
          <w:szCs w:val="25"/>
        </w:rPr>
        <w:t>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0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>
        <w:rPr>
          <w:rStyle w:val="cat-UserDefinedgrp-11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 об админист</w:t>
      </w:r>
      <w:r>
        <w:rPr>
          <w:rFonts w:ascii="Times New Roman" w:eastAsia="Times New Roman" w:hAnsi="Times New Roman" w:cs="Times New Roman"/>
          <w:sz w:val="25"/>
          <w:szCs w:val="25"/>
        </w:rPr>
        <w:t>ративн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</w:t>
      </w:r>
      <w:r>
        <w:rPr>
          <w:rFonts w:ascii="Times New Roman" w:eastAsia="Times New Roman" w:hAnsi="Times New Roman" w:cs="Times New Roman"/>
          <w:sz w:val="25"/>
          <w:szCs w:val="25"/>
        </w:rPr>
        <w:t>наруш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1rplc-33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5"/>
          <w:szCs w:val="25"/>
        </w:rPr>
        <w:t>огласно которой штраф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16.01.2024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5"/>
          <w:szCs w:val="25"/>
        </w:rPr>
        <w:t>ва, суд счита</w:t>
      </w:r>
      <w:r>
        <w:rPr>
          <w:rFonts w:ascii="Times New Roman" w:eastAsia="Times New Roman" w:hAnsi="Times New Roman" w:cs="Times New Roman"/>
          <w:sz w:val="25"/>
          <w:szCs w:val="25"/>
        </w:rPr>
        <w:t>ет доказанной вину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Игнатьева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2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Иг</w:t>
      </w:r>
      <w:r>
        <w:rPr>
          <w:rFonts w:ascii="Times New Roman" w:eastAsia="Times New Roman" w:hAnsi="Times New Roman" w:cs="Times New Roman"/>
          <w:sz w:val="25"/>
          <w:szCs w:val="25"/>
        </w:rPr>
        <w:t>натьева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2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5"/>
          <w:szCs w:val="25"/>
        </w:rPr>
        <w:t>ст.20.25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инистративного штрафа размере </w:t>
      </w:r>
      <w:r>
        <w:rPr>
          <w:rStyle w:val="cat-UserDefinedgrp-43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рублей.</w:t>
      </w:r>
      <w:r>
        <w:rPr>
          <w:rFonts w:ascii="Calibri" w:eastAsia="Calibri" w:hAnsi="Calibri" w:cs="Calibri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5"/>
          <w:szCs w:val="25"/>
        </w:rPr>
        <w:t>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04872D08080, </w:t>
      </w:r>
      <w:r>
        <w:rPr>
          <w:rFonts w:ascii="Times New Roman" w:eastAsia="Times New Roman" w:hAnsi="Times New Roman" w:cs="Times New Roman"/>
          <w:sz w:val="25"/>
          <w:szCs w:val="25"/>
        </w:rPr>
        <w:t>КБК 720</w:t>
      </w:r>
      <w:r>
        <w:rPr>
          <w:rFonts w:ascii="Times New Roman" w:eastAsia="Times New Roman" w:hAnsi="Times New Roman" w:cs="Times New Roman"/>
          <w:sz w:val="25"/>
          <w:szCs w:val="25"/>
        </w:rPr>
        <w:t>11601203019000140</w:t>
      </w:r>
      <w:r>
        <w:rPr>
          <w:rFonts w:ascii="Times New Roman" w:eastAsia="Times New Roman" w:hAnsi="Times New Roman" w:cs="Times New Roman"/>
          <w:sz w:val="25"/>
          <w:szCs w:val="25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0412365400675005042420100.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Style w:val="cat-UserDefinedgrp-44rplc-52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11rplc-21">
    <w:name w:val="cat-UserDefined grp-11 rplc-21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11rplc-32">
    <w:name w:val="cat-UserDefined grp-11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2rplc-39">
    <w:name w:val="cat-UserDefined grp-42 rplc-39"/>
    <w:basedOn w:val="DefaultParagraphFont"/>
  </w:style>
  <w:style w:type="character" w:customStyle="1" w:styleId="cat-UserDefinedgrp-43rplc-40">
    <w:name w:val="cat-UserDefined grp-43 rplc-40"/>
    <w:basedOn w:val="DefaultParagraphFont"/>
  </w:style>
  <w:style w:type="character" w:customStyle="1" w:styleId="cat-UserDefinedgrp-44rplc-52">
    <w:name w:val="cat-UserDefined grp-4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